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5675" w14:textId="0775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24-12 О бюджете Кентубекского сельского округа Бурлинского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22 августа 2023 года № 6-11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24-12 "О бюджете Кентубекского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Кентубекского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48 265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2 358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1 050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44 857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48 762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2023 года № 6-11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24-12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Кентубекского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