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47d8" w14:textId="4874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24-15 "О бюджете Успеновского сельского округа Бурлинского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22 августа 2023 года № 6-14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 декабря 2022 года № 24-15 "О бюджете Успеновского сельского округа Бурлинского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Успеновского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50 643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2 000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–33 423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Успеновского сельского округа на 2023 год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