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5fa1" w14:textId="d985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24-7 "О бюджете сельского округа Достық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24-7 "О бюджете сельского округа Достык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Достық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60 459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57 657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60 733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