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f293" w14:textId="cd5f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24-8 "О бюджете Жарсуатского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ноября 2023 года № 8-14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24-8 "О бюджете Жарсуатского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Жарсуатского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55 101 тысяча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13 017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41 684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8-14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