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3342" w14:textId="54c3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24-10 "О бюджете Карагандинского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24-10 "О бюджете Карагандинского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56 046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53 151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