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1871" w14:textId="4411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24-11 "О бюджете Каракудукского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24-11 "О бюджете Каракудукского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Каракудукского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45 854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44 299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