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9311" w14:textId="e7e9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24-12 О бюджете Кентубекского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24-12 "О бюджете Кентубекского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Кентубекского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48 714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1 499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