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bb9a" w14:textId="4f1b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декабря 2022 года № 24-13 "О бюджете Приурального сельского округа Бурлинского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10 ноября 2023 года № 8-19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декабря 2022 года № 24-13 "О бюджете Приурального сельского округа Бурлинского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Приурального сельского округа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51 675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9 480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1 073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40 932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52 102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8-19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декабрь 2022 года № 24-13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Приурального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