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b012" w14:textId="9b5b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24-14 "О бюджете Пугачевского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24-14 "О бюджете Пугачевского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Пугачевского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184 069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79 121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25 450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64 498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211 545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- 27 476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27 476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27 476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