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35fc" w14:textId="c5e3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Каракудукского сельского округа Бурлинского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27 декабря 2023 года № 10-10.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Каракудукского сельского округа Бурлинского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46 985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1 330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45 565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47 345,8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- 360,8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360,8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360,8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10-10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10-11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2025 год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10-10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2026 год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