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d205c" w14:textId="36d2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Пугачевского сельского округа Бурлинского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27 декабря 2023 года № 10-13.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Пугачевского сельского округа Бурлинского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214 614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79 752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15 000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25 450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94 412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219 020,7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- 4 406,7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4 406,7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4 406,7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18.03.2024 </w:t>
      </w:r>
      <w:r>
        <w:rPr>
          <w:rFonts w:ascii="Times New Roman"/>
          <w:b w:val="false"/>
          <w:i w:val="false"/>
          <w:color w:val="000000"/>
          <w:sz w:val="28"/>
        </w:rPr>
        <w:t>№ 12-13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10-13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Пугачевского сельского округа на 2024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1- в редакции решения Бурлинского районного маслихата Западно-Казахстанской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12-13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10-13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Пугачевского сельского округа на 2025 год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10-13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Пугачевского сельского округа на 2026 год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