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eb1d" w14:textId="a47e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Успеновского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Успеновского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82 357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16 180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64 822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84 647,3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- 2 290,3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2 290,3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2 290,3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10-14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Успеновского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10-14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Успеновского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10-14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Успеновского сельского округа на 2026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