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d8ef2" w14:textId="7cd8e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23 декабря 2022 года № 24-15 "О бюджете Успеновского сельского округа Бурлинского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17 января 2023 года № 25-16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23 декабря 2022 года № 24-15 "О бюджете Успеновского сельского округа Бурлинского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Успеновского сельского округа Бурлинского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53 887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11 620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2 000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40 267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54 569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- 682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2023 года №25-16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24-15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Успеновского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