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5cdc" w14:textId="3635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марта 2018 года № 14-5 "Об утверждении методики оценки деятельности административных государственных служащих корпуса "Б" государственного учреждения "Аппарат Бокейординского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24 апреля 2023 года № 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марта 2018 года № 14-5 "Об утверждении методики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(зарегистрирован в Реестре государственной регистрации за №5137)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 года № 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марта 2018 года № 14-5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Бокейординского районного маслихата"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(далее – служащие корпуса "Б").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Бокейординского районного маслихата – административный государственный служащий корпуса "Б" категорий Е-2;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аппарата Бокейординского районного маслихата – лица занимающие административные государственные должности корпуса "Б", за исключением руководителя аппарата Бокейординского районного маслихата;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оцениваемые лица – руководитель аппарата Бокейординского районного маслихата или служащие корпуса "Б";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Бокейординского районного маслихата и направленные на достижение документов системы государственного планирования, в том числе национальных проектов, направленные на повышение эффективности деятельности 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Бокейординского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службы управления персоналом (кадровой службы)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Бокейординского районного маслихата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21.Оценка деятельности руководителя аппарата Бокейординского районного маслихата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Бокейординского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на повышение эффективности деятельности государственного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аппарата Бокейординского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аппарата Бокейординского районного маслихата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аппарата Бокейординского районного маслихата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аппарата Бокейординского районного маслихата по методу ранжирования осуществляется руководителем аппарата Бокейординского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Бокейординского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Бокейординского районного маслихата 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                              Оценивающее лицо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            _____________________________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                  дата ______________________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            подпись _______________________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</w:tbl>
    <w:bookmarkStart w:name="z16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Бокейординского районного маслихата методом 360</w:t>
      </w:r>
    </w:p>
    <w:bookmarkEnd w:id="168"/>
    <w:bookmarkStart w:name="z18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руководителя аппарата Бокейординского районного маслихата методом 360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руководителя аппарата Бокейординского районного маслихата методом 360 градусов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