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b018" w14:textId="7e3b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3 апреля 2018 года № 51 "Об утверждении методики оценки деятельности административных государственных служащих корпуса "Б" государственного учреждения "Аппарат акима Бокейординского района" и районных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31 марта 2023 года № 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Бокейординского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от 3 апреля 2018 года № 51 "Об утверждении методики оценки деятельности административных государственных служащих корпуса "Б" государственного учреждения "Аппарат акима Бокейординского района" и районных исполнительных органов, финансируемых из местного бюджета" (зарегистрирован в Реестре государственной регистрации за №5136)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Бокейординского района" и районных исполнительных органов, финансируемых из местного бюджета изложить в новой редакции, согласно приложению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Бокейординского района" обеспечить официальное опубликование настоящего постановления в Эталонном контрольном банке нормативных правовых актов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Ажгалиева А.Г.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2018 года № 51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Бокейординского района" и районных исполнительных органов, финансируемых из местного бюджета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государственного учреждения "Аппарат акима Бокейординского района" и районных исполнительных органов, финансируемых из местного бюджета.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"Выполняет функциональные обязанности не удовлетворительно" (неудовлетворительная оценка).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4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>(государственного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 год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служащего:_________________________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56" w:id="14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определения допустимой оценки в зависимости от процента реализации ключевого целевого индикатора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по методу ранжирования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_____________________________________________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____________________________________________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оценки:____________(выполняет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9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65"/>
    <w:bookmarkStart w:name="z19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подразделения______________________________</w:t>
      </w:r>
    </w:p>
    <w:bookmarkEnd w:id="166"/>
    <w:bookmarkStart w:name="z19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респондент</w:t>
      </w:r>
      <w:r>
        <w:rPr>
          <w:rFonts w:ascii="Times New Roman"/>
          <w:b w:val="false"/>
          <w:i w:val="false"/>
          <w:color w:val="000000"/>
          <w:sz w:val="28"/>
        </w:rPr>
        <w:t>!</w:t>
      </w:r>
    </w:p>
    <w:bookmarkEnd w:id="167"/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68"/>
    <w:bookmarkStart w:name="z1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0"/>
    <w:bookmarkStart w:name="z1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1"/>
    <w:bookmarkStart w:name="z19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2"/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служащих корпуса "Б" методом 360</w:t>
      </w:r>
    </w:p>
    <w:bookmarkEnd w:id="181"/>
    <w:bookmarkStart w:name="z20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____________________________________________</w:t>
      </w:r>
    </w:p>
    <w:bookmarkEnd w:id="182"/>
    <w:bookmarkStart w:name="z20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</w:t>
      </w:r>
      <w:r>
        <w:rPr>
          <w:rFonts w:ascii="Times New Roman"/>
          <w:b w:val="false"/>
          <w:i w:val="false"/>
          <w:color w:val="000000"/>
          <w:sz w:val="28"/>
        </w:rPr>
        <w:t>!</w:t>
      </w:r>
    </w:p>
    <w:bookmarkEnd w:id="183"/>
    <w:bookmarkStart w:name="z21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4"/>
    <w:bookmarkStart w:name="z21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5"/>
    <w:bookmarkStart w:name="z21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6"/>
    <w:bookmarkStart w:name="z21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7"/>
    <w:bookmarkStart w:name="z21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8"/>
    <w:bookmarkStart w:name="z21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89"/>
    <w:bookmarkStart w:name="z21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1"/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2"/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3"/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4"/>
    <w:bookmarkStart w:name="z22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5"/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6"/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26" w:id="198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руководителей структурных подразделений)</w:t>
      </w:r>
    </w:p>
    <w:bookmarkStart w:name="z22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подразделения______________________________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0"/>
    <w:bookmarkStart w:name="z22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(для служащих корпуса "Б")</w:t>
      </w:r>
    </w:p>
    <w:bookmarkEnd w:id="202"/>
    <w:bookmarkStart w:name="z23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____________________________________________________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04"/>
    <w:bookmarkStart w:name="z23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