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aec3" w14:textId="ce0a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 25-3 "О бюджете Бисенского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23 августа 2023 года № 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 25-3 "О бюджете Бисенского сельского округа Бокейординского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55 597 тысяч тенге: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9 628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45 914 тысяч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56 244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-647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- 647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647 тысяч тенге."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2023 года № 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25-3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2023 год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