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875d" w14:textId="e1f8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апреля 2018 года № 51 "Об утверждении методики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3 августа 2023 года № 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Акимат Бокейординского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3 апреля 2018 года № 51 "Об утверждении методики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бюджета" (зарегистрирован в Реестре государственной регистрации за № 5136)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Бокейординского района"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района Ажгалиева А.Г.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 действуют до 31 августа 2023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 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 51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акима Бокейординского района" и районных исполнительных органов, финансируемых из местного бюджета.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используемые понятия в настоящей Методике: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Результаты оценки выставляются по следующей градации: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 ценивающее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своевременную постановку, согласование и утверждение КЦИ;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Оцениваемое лицо обеспечивает: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регулярного мониторинга степени выполнения им КЦИ/поставленных задач;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своевременной самооценки в рамках оценки его деятельности по методу 360;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участие во встречах с руководителем по обсуждению результатов оценки деятельности.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Руководители службы управления персоналом обеспечивают: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своевременного анализа и согласование КЦИ;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Методом 360 оцениваются следующие компетенции в зависимости от категории оцениваемых лиц: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непосредственный руководитель;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служащий корпуса "Б", находящийся в прямом подчинении оцениваемого лица;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лица, находящиеся с оцениваемым лицом на одном уровне по должности и тесно взаимодействующие с ним.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Индивидуальный план работы, с соответствующими КЦИ, утверждается вышестоящим руководителем.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КЦИ являются: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Количество КЦИ составляет 5.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 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Решение Комиссии принимается открытым голосованием.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Служба управления персоналом предоставляет на заседание Комиссии следующие документы: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Комиссия рассматривает результаты оценки и принимает одно из следующих решений: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Результаты оценки утверждаются уполномоченным лицом и фиксируются в протоколе.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06" w:id="19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</w:t>
      </w:r>
      <w:r>
        <w:rPr>
          <w:rFonts w:ascii="Times New Roman"/>
          <w:b/>
          <w:i w:val="false"/>
          <w:color w:val="000000"/>
          <w:sz w:val="28"/>
        </w:rPr>
        <w:t>ления (государственного органа)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 год</w:t>
      </w:r>
    </w:p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193"/>
    <w:p>
      <w:pPr>
        <w:spacing w:after="0"/>
        <w:ind w:left="0"/>
        <w:jc w:val="both"/>
      </w:pPr>
      <w:bookmarkStart w:name="z208" w:id="19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bookmarkStart w:name="z209" w:id="195"/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служащего:_________________________________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14" w:id="19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Лист оценки по КЦИ 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оценка:_______________________________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дата______________________________ дата_________________________________ подпись___________________________ подпись______________________________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служащего______________________________________________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органа)_____________________________________________</w:t>
      </w:r>
    </w:p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19"/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4"/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6"/>
    <w:bookmarkStart w:name="z24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7"/>
    <w:bookmarkStart w:name="z25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8"/>
    <w:bookmarkStart w:name="z25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29"/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служащего______________________________________________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руководителей структурных подразделений)</w:t>
      </w:r>
    </w:p>
    <w:bookmarkEnd w:id="250"/>
    <w:bookmarkStart w:name="z2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подразделения____________________________________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2"/>
    <w:bookmarkStart w:name="z27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служащего________________________________________________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6"/>
    <w:bookmarkStart w:name="z2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94" w:id="25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административ</w:t>
      </w:r>
      <w:r>
        <w:rPr>
          <w:rFonts w:ascii="Times New Roman"/>
          <w:b/>
          <w:i w:val="false"/>
          <w:color w:val="000000"/>
          <w:sz w:val="28"/>
        </w:rPr>
        <w:t xml:space="preserve">ного государственного служащего </w:t>
      </w:r>
      <w:r>
        <w:rPr>
          <w:rFonts w:ascii="Times New Roman"/>
          <w:b/>
          <w:i w:val="false"/>
          <w:color w:val="000000"/>
          <w:sz w:val="28"/>
        </w:rPr>
        <w:t>корпуса "Б" 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Start w:name="z29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259"/>
    <w:bookmarkStart w:name="z29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260"/>
    <w:bookmarkStart w:name="z29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</w:t>
      </w:r>
    </w:p>
    <w:bookmarkEnd w:id="262"/>
    <w:bookmarkStart w:name="z29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индикатора.</w:t>
      </w:r>
    </w:p>
    <w:bookmarkEnd w:id="263"/>
    <w:bookmarkStart w:name="z30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 (фамилия, инициалы) (фамилия, инициалы) дата _________________________ дата ________________ подпись ______________________ подпись _____________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акима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района" и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both"/>
      </w:pPr>
      <w:bookmarkStart w:name="z309" w:id="26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</w:t>
      </w:r>
      <w:r>
        <w:rPr>
          <w:rFonts w:ascii="Times New Roman"/>
          <w:b/>
          <w:i w:val="false"/>
          <w:color w:val="000000"/>
          <w:sz w:val="28"/>
        </w:rPr>
        <w:t>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</w:t>
      </w:r>
    </w:p>
    <w:bookmarkEnd w:id="266"/>
    <w:bookmarkStart w:name="z31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7"/>
    <w:bookmarkStart w:name="z31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68"/>
    <w:bookmarkStart w:name="z31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_________________________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3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 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270"/>
    <w:bookmarkStart w:name="z32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272"/>
    <w:bookmarkStart w:name="z32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73"/>
    <w:bookmarkStart w:name="z32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4"/>
    <w:bookmarkStart w:name="z32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5"/>
    <w:bookmarkStart w:name="z32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6"/>
    <w:bookmarkStart w:name="z32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77"/>
    <w:bookmarkStart w:name="z33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8"/>
    <w:bookmarkStart w:name="z33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79"/>
    <w:bookmarkStart w:name="z33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