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7d4a" w14:textId="67a7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30 декабря 2022 года № 25-2 "О бюджете Урдинского сельского округа Бокейординского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27 ноября 2023 года № 10-5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30 декабря 2022 года № 25 -2 "О бюджете Урдинского сельского округа Бокейординского района на 2023 - 2025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Урдинского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61 251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13 957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47 294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62 523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- -1 272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-   1 272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1 272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 10-5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 13-2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