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4421" w14:textId="6474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декабря 2022 года № 25-4 "О бюджете Муратсайского сельского округа Бокейординского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27 ноября 2023 года № 10-7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2022 года № 25-4 "О бюджете Муратсайского сельского округа Бокейординского района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Муратсайского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39 171тысяч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1 079тысяч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38 092тысяч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39 270тысяч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- -99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-   99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 10-7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 3-4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Муратсайского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