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34db" w14:textId="83b3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21 декабря 2023 года № 11-3.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3 087 253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1 029 411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23 673 тысяч тенге;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1 298 тысячи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2 032 871 тысяч тенге;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3 179 789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96 520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147 680 тысячи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51 160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- 189 056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189 056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147 680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51 160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92 536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01.03.2024 </w:t>
      </w:r>
      <w:r>
        <w:rPr>
          <w:rFonts w:ascii="Times New Roman"/>
          <w:b w:val="false"/>
          <w:i w:val="false"/>
          <w:color w:val="000000"/>
          <w:sz w:val="28"/>
        </w:rPr>
        <w:t>№ 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1-1.Учесть, что в районном бюджете на 2024 год предусмотрены целевые текущие трансферты сельским (города районного значения) бюджетам, выделяемые за счет средств районного бюджета в общей сумме 100 120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сельским бюджетам осуществляется на основании постановления акимата Бокейординского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Бокейординского районного маслихата Западно-Казахстанской области от 01.03.2024 </w:t>
      </w:r>
      <w:r>
        <w:rPr>
          <w:rFonts w:ascii="Times New Roman"/>
          <w:b w:val="false"/>
          <w:i w:val="false"/>
          <w:color w:val="000000"/>
          <w:sz w:val="28"/>
        </w:rPr>
        <w:t>№ 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районный бюджет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2023 года №43-VІІІ "О республиканском бюджете на 2024 – 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 декабря 2023 года №8-1 "Об областном бюджете на 2024-2026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2024 год норматив распределения доходов, для обеспечения сбалансированности местных бюджетов, по следующим спецификам доходов: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сектора, зачисляется в районный бюджет -100%.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выплаты, зачисляется в районный бюджет -100%.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выплаты, зачисляется в районные бюджет -100%.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выплаты, зачисляется в районные бюджет -100%.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 зачисляется в районный бюджет - 100%.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2024 год размеры субвенций, передаваемых из районного бюджета в нижестоящие бюджеты, в общей сумме 286 330 тысяч тенге, в том числе: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Сайхинский сельский округ – 65 712 тысяча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Урдинский сельский округ – 44 784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Бисенский сельский округ – 44 364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Уялинский сельский округ – 30 919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Саралжинский сельский округ – 34 408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 Масинский сельский округ – 31 262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Муратсайский сельский округ – 34 881 тысяч тенге.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2024 год в размере 22 145 тысяч тенге.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11-3</w:t>
            </w:r>
          </w:p>
        </w:tc>
      </w:tr>
    </w:tbl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Бокейординского районного маслихата Западно-Казахстанской области от 01.03.2024 </w:t>
      </w:r>
      <w:r>
        <w:rPr>
          <w:rFonts w:ascii="Times New Roman"/>
          <w:b w:val="false"/>
          <w:i w:val="false"/>
          <w:color w:val="ff0000"/>
          <w:sz w:val="28"/>
        </w:rPr>
        <w:t>№ 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3 087 253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3 179 789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834 611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585 952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6 546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6 546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6 546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707 516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567 759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286 330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-189 056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11-3</w:t>
            </w:r>
          </w:p>
        </w:tc>
      </w:tr>
    </w:tbl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436 705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1 124 342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390 724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 11-3</w:t>
            </w:r>
          </w:p>
        </w:tc>
      </w:tr>
    </w:tbl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24 169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