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a29e0" w14:textId="baa29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Бисенского сельского округа Бокейординского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27 декабря 2023 года № 12-6.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Бокейординский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Бисенского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81 380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10 200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71 120 тысяч тенге;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82 489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- 1 109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 1 109 тысяч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1 109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Бокейординского районного маслихата Западно-Казахстанской области от 20.05.2024 </w:t>
      </w:r>
      <w:r>
        <w:rPr>
          <w:rFonts w:ascii="Times New Roman"/>
          <w:b w:val="false"/>
          <w:i w:val="false"/>
          <w:color w:val="000000"/>
          <w:sz w:val="28"/>
        </w:rPr>
        <w:t>№ 17-3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сельского округа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Бокейордиского районного маслихата от 21 декабря 2023 года №11-3 "О районном бюджете на 2024-2026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12-6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Бисенского сельского округа на 2024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Бокейординского районного маслихата Западно-Казахстанской области от 20.05.2024 </w:t>
      </w:r>
      <w:r>
        <w:rPr>
          <w:rFonts w:ascii="Times New Roman"/>
          <w:b w:val="false"/>
          <w:i w:val="false"/>
          <w:color w:val="ff0000"/>
          <w:sz w:val="28"/>
        </w:rPr>
        <w:t>№ 17-3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6 832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12-6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Бисенского сельского округа на 2025 год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12-6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Бисенского сельского округа на 2026 год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47 949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47 949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