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bef5" w14:textId="3c7b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Жангалинского районного маслихата от 15 марта 2018 года № 19-20 "Об утверждении Методики оценки деятельности административных государственных служащих корпуса "Б" государственного учреждения "Аппарата Жангалинского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7 апреля 2023 года № 2-2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"Аппарата Жангалинского районного маслихата" от 15 марта 2018 года №19-20 (зарегистрировано в Реестре государственной регистрации нормативных правовых актов под №5106)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"Аппарата Жангалинского районного маслихата",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 №2-2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№19-20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"Аппарата Жангалинского районного маслихата"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"Аппарата Жангалинского районного маслихата"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№16299) (далее -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"Аппарата Жангалинского районного маслихата" (далее - аппарат маслихата).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утверждается председателем Жангалинского районного маслихата на основании типовой методики с учетом специфики деятельности аппарата маслихата.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категорий, Е - 2;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достижение документов системы государственного планирования и на повышение эффективности деятельности государственного органа;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государственном органе.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Организационное сопровождение оценки обеспечивается главным специалистом аппарата маслихата, в функциональные обязанности которого входит ведение работы кадровой службы (далее – главный специалист), в том числе посредством информационной системы.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Главным специалистом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интернет - портала государственных органов либо системы электронного документооборота.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 - процессуального кодекса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главным специалистом при содействии всех заинтересованных лиц и сторон.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специалист обеспечивает: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устанавливается оценивающим лицом по согласованию главным специалистом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стратегических целей государственного органа, либо на повышение эффективности деятельности государственного органа.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главный специалист,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5 - ти) в соответствующей графе оценочного листа по форме согласно приложению 2 к типовой Методике.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по методу ранжирования осуществляется руководителем аппарата маслихата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главным специалистом.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маслихата проходит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главным специалистом, для каждого оцениваемого лица.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Главный специалист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главным специалистом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2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аппарат маслихата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Главный специалист организовывает деятельность калибровочной сессии.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