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f985" w14:textId="25af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Жангалинского районного маслихата от 17 января 2023 года № 33-4 "О предоставлении единовременного подъемного пособия и бюджетного кредита на приобретение или стоительство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Жангалинского района в 2023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7 апреля 2023 года № 2-3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17 января 2023 года №33-4 "О предоставлении единовременного подъемного пособия и бюджетного кредита на приобретение или стоительство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Жангалинского района в 2023 году"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изложить в новой редакции, текст на казахском языке не меняется: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единовременного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Жангалинского района в 2023 году".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