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f38c" w14:textId="934f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29 декабря 2022 года № 32-3 "О бюджете Жанаказанского сельского округа Жангалинского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31 августа 2023 года № 9-2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Жангалинский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бюджете Жанаказанского сельского округа Жангалинского района на 2023-2025 годы" от 29 декабря 2022 года № 32-3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Жанаказанского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38 648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3 490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35 118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39 325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2023 года № 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32-3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Жанаказанского сельского округа на 2023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