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68ec" w14:textId="9d06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2022 года № 32-9 "О бюджете Пятимарского сельского округа Жангалинского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31 августа 2023 года № 9-7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Пятимарского сельского округа Жангалинского района на 2023-2025 годы" от 29 декабря 2022 года № 32-9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Пятимарского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45 532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