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f52d" w14:textId="7c7f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Жангалинского района" и районных исполнительных органов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31 марта 2023 года № 112. Отменен постановлением акимата Жангалинского района Западно-Казахстанской области от 1 августа 2023 года № 180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Опубликовано: Эталонный контрольный банк НПА РК в электронном виде, 07.04.2023 г.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Отменен постановлением акимата Жангалинского района Западно-Казахстанской области от 01.08.2023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Жангалинского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государственного учреждения "Аппарат акима Жангалинского района" и районных исполнительных органов финансируемых из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Жангалинского района" в установленном законодательством Республики порядке обеспечить: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Западно-Казахстанской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Жангалинского района после его официального опубликования.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Жангалинского раойна.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112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Жангалинского района" и районных исполнительных органов, финансируемых из местного бюджета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акима Жангалинского района" и районных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Министерстве юстиции Республики Казахстан 1 февраля 2018 года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0"/>
    <w:bookmarkStart w:name="z6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Порядок оценки служащих корпуса "Б" методом ранжирования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9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3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</w:p>
        </w:tc>
      </w:tr>
    </w:tbl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148" w:id="142"/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руководителя структурного подразделения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p>
      <w:pPr>
        <w:spacing w:after="0"/>
        <w:ind w:left="0"/>
        <w:jc w:val="both"/>
      </w:pPr>
      <w:bookmarkStart w:name="z149" w:id="143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методике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6"/>
    <w:p>
      <w:pPr>
        <w:spacing w:after="0"/>
        <w:ind w:left="0"/>
        <w:jc w:val="both"/>
      </w:pPr>
      <w:bookmarkStart w:name="z153" w:id="147"/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5" w:id="149"/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</w:tbl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методике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определения допустимой оценки в зависимости от процента реализации ключевого целевого индикатора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методике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по методу ранжирования</w:t>
      </w:r>
    </w:p>
    <w:bookmarkEnd w:id="157"/>
    <w:p>
      <w:pPr>
        <w:spacing w:after="0"/>
        <w:ind w:left="0"/>
        <w:jc w:val="both"/>
      </w:pPr>
      <w:bookmarkStart w:name="z164" w:id="158"/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оценивающего служащего (руководителя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целях оценки деятельности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корпуса "Б" (далее – оценка) предлагаем Вам оценить своих коллег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5" w:id="159"/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Обоснование к выставленной оценке ___________________</w:t>
      </w:r>
    </w:p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методике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руководителей структурных подразделений методом 360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64"/>
    <w:p>
      <w:pPr>
        <w:spacing w:after="0"/>
        <w:ind w:left="0"/>
        <w:jc w:val="both"/>
      </w:pPr>
      <w:bookmarkStart w:name="z171" w:id="165"/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2" w:id="166"/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 к методике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служащих корпуса "Б" методом 360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1"/>
    <w:p>
      <w:pPr>
        <w:spacing w:after="0"/>
        <w:ind w:left="0"/>
        <w:jc w:val="both"/>
      </w:pPr>
      <w:bookmarkStart w:name="z178" w:id="172"/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9" w:id="173"/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7 к методике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bookmarkEnd w:id="175"/>
    <w:p>
      <w:pPr>
        <w:spacing w:after="0"/>
        <w:ind w:left="0"/>
        <w:jc w:val="both"/>
      </w:pPr>
      <w:bookmarkStart w:name="z182" w:id="176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руководителей структурных подразделений)</w:t>
      </w:r>
    </w:p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186" w:id="180"/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оценки: _______________________________</w:t>
      </w:r>
    </w:p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8 к методике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служащих корпуса "Б")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191" w:id="185"/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оценки: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