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518e" w14:textId="6e55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29 декабря 2022 года № 32-2 "О бюджете Жанажолского сельского округа Жангалинского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28 ноября 2023 года № 12-2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Жанажолского сельского округа Жангалинского района на 2023-2025 годы" от 29 декабря 2022 года № 32-2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33 967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