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2dcb0" w14:textId="252dc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Жангалинского районного маслихата от 29 декабря 2022 года № 32-4 "О бюджете Жангалинского сельского округа Жангалинского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28 ноября 2023 года № 12-4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Жангалинский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"О бюджете Жангалинского сельского округа Жангалинского района на 2023-2025 годы" от 29 декабря 2022 года № 32-4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Жангалинского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100 345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20 600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79 745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104 278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-3 933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3 933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3 933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2023 года № 12-4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32-4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Жангалинского сельского округа на 2023 год 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пользование природных и других ресурсов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Подпрограмма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104 278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64 221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64 221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64 221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64 221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40 057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39 069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39 069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-3 933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