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c4f5" w14:textId="098c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Жангалинского районного маслихата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Жангалинского района" от 24 декабря 2021 года № 14-11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21 декабря 2023 года № 13-5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Жангалинского района" от 24 декабря 2021 года №14-11.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