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d1a1" w14:textId="e17d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Жанажолского сельского округа Жангалинского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27 декабря 2023 года № 14-2.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Жанажолского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32 759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29 959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33 837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-1 078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Жанажолского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Жанажолского сельского округа на 2024 год поступления субвенции передаваемых из районного бюджета в сумме 29 959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14-2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неиспользования природных ресурсов,всего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14-2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2025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14-2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2026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