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35ce" w14:textId="40c3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единовременного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Жангалинского района в 2023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17 января 2023 года № 33-4.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решения – в редакции решения Жангалинского районного маслихата Западно-Казахстанской области от 07.04.2023 </w:t>
      </w:r>
      <w:r>
        <w:rPr>
          <w:rFonts w:ascii="Times New Roman"/>
          <w:b w:val="false"/>
          <w:i w:val="false"/>
          <w:color w:val="ff0000"/>
          <w:sz w:val="28"/>
        </w:rPr>
        <w:t>№ 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Жангалинский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Жангалинского района, за исключением государственных служащих, занимающих руководящие должности, работающих и проживающих в сельских населенных пунктах, на 2023 год: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–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