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8ee0" w14:textId="eb18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29 декабря 2022 года №28-2 "О бюджете Борсинского сельского округа Жанибекского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апреля 2023 года № 3-2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 декабря 2022 года №28-2 "О бюджете Борсинского сельского округа Жанибекского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Борсинского сельского округа Жанибекского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46 202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45 068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46 520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№28-2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2023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