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43a0" w14:textId="da44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№28-4 "О бюджете Жанибекского сельского округа Жанибекского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апреля 2023 года № 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№28-4 "О бюджете Жанибекского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Жанибекского сельского округа Жанибекского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145 793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40 022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105 771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- 8 205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8 205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8 205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Т.Кадимов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2023 год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 из районного (города областного значения)бюджета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