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95e8" w14:textId="8f69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29 декабря 2022 года № 28-2"О бюджете Борсинского сельского округа Жанибекского района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24 августа 2023 года № 10-2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 декабря 2022 года № 28-2"О бюджете Борсинского сельского округа Жанибекского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Борсинского сельского округа Жанибекского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52 774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–51 640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53 092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- 318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318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 № 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28-2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