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4aee" w14:textId="fb14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29 декабря 2022 года № 28-6 О бюджете Камыстинского сельского округа Жанибекского района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24 августа 2023 года № 10-6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 декабря 2022 года № 28-6 "О бюджете Камыстинского сельского округа Жанибекского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Камыстинского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41 487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40 302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43 386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1 899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- 1 899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1 899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 10-6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28-6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дорого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