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cbc2" w14:textId="afcc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 28-3 "О бюджете Жаксыбайского сельского округа Жанибекского района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17 ноября 2023 года № 13-3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№28-3 "О бюджете Жаксыбайского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45 960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45 994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№13-3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2023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