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8003" w14:textId="cd38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29 декабря 2022 года № 28-4 "О бюджете Жанибекского сельского округа Жанибекского района на 2023–2025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17 ноября 2023 года № 13-4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Жанибекский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29 декабря 2022 года №28-4 "О бюджете Жанибекского сельского округа Жанибекского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Жанибекского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155 955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40 022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115 933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164 160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-8 205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 8 205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8 205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№28-4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 из районного (города областного значения)бюджета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