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be1b" w14:textId="326b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 28-8 "О бюджете Тауского сельского округа Жанибекского района на 2023–2025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17 ноября 2023 года № 13-8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№28-8 "О бюджете Тауского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тысячи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№28-8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2023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