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e389" w14:textId="a07e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Борсинского сельского округа Жанибекского района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27 декабря 2023 года № 15-6.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Борсинского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65817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1 184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64533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66709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-892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892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892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Борсинского сельского округа Жанибекского района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21 декабря 2023 года № 14-2 "О районном бюджете на 2024 – 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Борсинского сельского округа Жанибекского района на 2024 год поступления субвенции передаваемых из районного бюджета в сумме 33 106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2024года.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15-6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Борсинского сельского округа на 2024 год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15-6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Борсинского сельского округа на 2024 год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бюджнтное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15-6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Борсинского сельского округа на 2024 год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бюджнтное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