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94b32" w14:textId="a594b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Жаксыбайского сельского округа Жанибекского района на 2024–2026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27 декабря 2023 года № 15-7.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Жаксыбайского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59 281 тысяча тенге: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1 973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107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57 201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59 391 тысяча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-110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110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Жанибекского районного маслихата Западно-Казахстанской области от 24.05.2024 </w:t>
      </w:r>
      <w:r>
        <w:rPr>
          <w:rFonts w:ascii="Times New Roman"/>
          <w:b w:val="false"/>
          <w:i w:val="false"/>
          <w:color w:val="000000"/>
          <w:sz w:val="28"/>
        </w:rPr>
        <w:t>№ 20-3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Жаксыбайского сельского округана 2024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21 декабря 2023 года № 14-2 "О районном бюджете на 2024–2026 годы".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Жаксыбайского сельского округа на 2024 год поступления субвенции передаваемых из районного бюджета в сумме 34 325 тысяч тенге.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Деньги от реализации товаров и услуг, предоставляемых государственными учреждениями, подведомственных местным исполнительным органом,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15-7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Жаксыбайского сельского округа на 2024 год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Пункт 1 – в редакции решения Жанибекского районного маслихата Западно-Казахстанской области от 24.05.2024 </w:t>
      </w:r>
      <w:r>
        <w:rPr>
          <w:rFonts w:ascii="Times New Roman"/>
          <w:b w:val="false"/>
          <w:i w:val="false"/>
          <w:color w:val="ff0000"/>
          <w:sz w:val="28"/>
        </w:rPr>
        <w:t>№ 20-3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использованиеприродных и другихресурсов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имущества,находящегося вгосударственнойсобственности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2023года № 15-7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Жаксыбайского сельского округа на 2025 год 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38 102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2023года № 15-7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Жаксыбайского сельского округа на 2026 год 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38 102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