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e896" w14:textId="e90e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Жанибекского района, за исключением государственных служащих, занимающих руководящие должности, работающих и проживающих в сельских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17 января 2023 года № 29-3.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с учетом потребности в специалистах в области здравоохранения, образования, социального обеспечения, культуры, спорта и агропромышленного комплекса, государственным служащим корпуса "Б", за исключением, лиц, занимающих руководящие должности аппаратов акимов сел, поселков, сельских округов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Жанибекского районного маслихата Западно-Казахстанской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Жанибекского района, за исключением государственных служащих, занимающих руководящие должности, работающих и проживающих в сельских населенных пунктах, на 2023 год: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