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5657" w14:textId="c175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Камыстинского сельского округа Жанибекского района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27 декабря 2023 года № 15-10.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Камыстинского сельского округана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67857тысяч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1268тысяч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66522тысячи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69499тысяч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- 1 642тысячитенге;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–1 642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1 642тысячитенге.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>№ 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Камыстинского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21 декабря 2023 года №14-2 "О районном бюджете на 2024 – 2026 годы".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Камыстинского сельского округа на 2024 год поступления субвенции передаваемых из районного бюджета в сумме 31295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15-10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2024 год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15-10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2025 год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15-10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2026 год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