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a26a" w14:textId="548a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Таловского сельского округа Жанибекского района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27 декабря 2023 года № 15-11.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Таловского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73 801 тысяча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1 501 тысяча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72 300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74 927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-1 126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1 126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1 126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20-7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Таловского сельского округа Жанибекского района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21 декабря 2023 года №14-2 "О районном бюджете на 2024 – 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 на 2024 год размер целевых трансфертов, передаваемых из районного бюджета в сумме 11 415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бюджете Таловского сельского округа Жанибекского района на 2024 год поступления субвенции, передаваемых из районного бюджета в сумме 30 321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15-11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Таловского сельского округа Жанибекского района на 2024 год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20-7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4 623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15-11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Таловского сельского округа Жанибекского района на 2025 год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15-11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Таловского сельского округа Жанибекского района на 2026 год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