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8755" w14:textId="fbb8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Жанибек Жанибекского сельского округа Жанибекского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Жанибекского сельского округа Жанибекского района Западно-Казахстанской области от 9 ноября 2023 года № 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Жанибек и на основании заключения Западно-Казахстанской областной ономастической комиссии от 8 декабря 2022 года,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Жанибек Жанибекского сельского округа Жанибекского района Западно-Казахстанской области следующие наименования: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№19 – улица Дінмұхамед Қонаев;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№20 – улица Әл-Фараби;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№21 – улица Қадыр Мырза Әлі;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№22 – улица Жұбан Молдағалиев;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№24 – улица Жәнібек хан;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№26 – улица Бекет ата;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№27 – улица Тәуелсіздік көшесі;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№28 – улица Николай Чуриков;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№30 – улица Хиуаз Доспанова;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№15 – улица Құрманғазы.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Жанибекского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А.Б.Каратаев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