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dc284" w14:textId="dbdc2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23 декабря 2022 года №24-7 "О бюджете сельского округа Достық района Бәйтерек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25 апреля 2023 года № 2-7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23 декабря 2022 года №24-7 "О бюджете сельского округа Достық района Бәйтерек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Достық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82 110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12 118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69 992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87 955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- 5 845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5 845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5 845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№2-7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№24-7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Достық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87 955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