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34d6" w14:textId="f703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№24-8 "О бюджете сельского округа Егіндібұлақ района Бәйтерек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25 апреля 2023 года № 2-8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№24-8 "О бюджете сельского округа Егіндібұлақ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Егіндібұлақ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51 955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50 934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52 559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604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