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95f1" w14:textId="27e9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№24-3 "О бюджете сельского округа Атамекен района Бәйтерек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16 августа 2023 года № 6-3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№24-3 "О бюджете сельского округа Атамекен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Атамекен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49 214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4 026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45 118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51 039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- 1 825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1 825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1 825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 № 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5 167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5 167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5 167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