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c628b" w14:textId="16c62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23 декабря 2022 года №24-4 "О бюджете сельского округа Бейбітшілік района Бәйтерек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16 августа 2023 года № 6-4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23 декабря 2022 года №24-4 "О бюджете сельского округа Бейбітшілік района Бәйтерек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Бейбітшілік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56 291 тысяча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3 010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53 281 тысяча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59 666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- 3 375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3 375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3 375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2023 года № 6-4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24-4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Бюджет сельского округа Бейбітшілік на 2023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59 666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39 949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39 949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39 949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39 949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