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20fa" w14:textId="e142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24-7 "О бюджете сельского округа Достық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16 августа 2023 года № 6-7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№24-7 "О бюджете сельского округа Достық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сельского округа Достық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89 315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12 118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77 197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95 160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- 5 845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5 845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5 845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 № 6-7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95 160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