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e512" w14:textId="a03e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2023 года № 24-5 "О бюджете сельского округа Белес района Бәйтерек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ноября 2023 года № 9-5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 24-5 "О бюджете сельского округа Белес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сельского округа Белес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77 905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3 258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74 586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78 704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- 799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799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 9-5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Белес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